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w:t>
      </w:r>
      <w:proofErr w:type="gramStart"/>
      <w:r>
        <w:rPr>
          <w:b/>
          <w:sz w:val="22"/>
          <w:szCs w:val="22"/>
        </w:rPr>
        <w:t xml:space="preserve">TRANSFER  </w:t>
      </w:r>
      <w:r>
        <w:rPr>
          <w:b/>
          <w:sz w:val="22"/>
          <w:szCs w:val="22"/>
        </w:rPr>
        <w:tab/>
      </w:r>
      <w:proofErr w:type="gramEnd"/>
      <w:r>
        <w:rPr>
          <w:b/>
          <w:sz w:val="22"/>
          <w:szCs w:val="22"/>
        </w:rPr>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3ACD" w14:textId="77777777" w:rsidR="00411A18" w:rsidRDefault="00411A18" w:rsidP="00D720CF">
      <w:r>
        <w:separator/>
      </w:r>
    </w:p>
  </w:endnote>
  <w:endnote w:type="continuationSeparator" w:id="0">
    <w:p w14:paraId="09163422" w14:textId="77777777" w:rsidR="00411A18" w:rsidRDefault="00411A18" w:rsidP="00D720CF">
      <w:r>
        <w:continuationSeparator/>
      </w:r>
    </w:p>
  </w:endnote>
  <w:endnote w:type="continuationNotice" w:id="1">
    <w:p w14:paraId="66B513E7" w14:textId="77777777" w:rsidR="00411A18" w:rsidRDefault="00411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D66A" w14:textId="6199852B" w:rsidR="00F84A4B" w:rsidRPr="00277AFA" w:rsidRDefault="004B1EF4" w:rsidP="00F84A4B">
    <w:pPr>
      <w:pStyle w:val="Footer"/>
      <w:jc w:val="right"/>
      <w:rPr>
        <w:sz w:val="20"/>
      </w:rPr>
    </w:pPr>
    <w:r>
      <w:rPr>
        <w:sz w:val="20"/>
      </w:rPr>
      <w:t>Form HUD-5383</w:t>
    </w:r>
  </w:p>
  <w:p w14:paraId="6499973B" w14:textId="48435B77" w:rsidR="00F84A4B" w:rsidRPr="00F84A4B" w:rsidRDefault="00F84A4B" w:rsidP="00F84A4B">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DA14" w14:textId="48C8A1C6" w:rsidR="00F84A4B" w:rsidRPr="00277AFA" w:rsidRDefault="004B1EF4" w:rsidP="00F84A4B">
    <w:pPr>
      <w:pStyle w:val="Footer"/>
      <w:jc w:val="right"/>
      <w:rPr>
        <w:sz w:val="20"/>
      </w:rPr>
    </w:pPr>
    <w:r>
      <w:rPr>
        <w:sz w:val="20"/>
      </w:rPr>
      <w:t>Form HUD-5383</w:t>
    </w:r>
  </w:p>
  <w:p w14:paraId="19416530" w14:textId="7C0D9573" w:rsidR="005D4CE1" w:rsidRPr="00F84A4B" w:rsidRDefault="00F84A4B" w:rsidP="00F84A4B">
    <w:pPr>
      <w:pStyle w:val="Footer"/>
      <w:jc w:val="right"/>
      <w:rPr>
        <w:sz w:val="20"/>
      </w:rPr>
    </w:pPr>
    <w:r w:rsidRPr="00277AFA">
      <w:rPr>
        <w:sz w:val="20"/>
      </w:rPr>
      <w:t>(06/2017)</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D2F7" w14:textId="77777777" w:rsidR="00411A18" w:rsidRDefault="00411A18" w:rsidP="00D720CF">
      <w:r>
        <w:separator/>
      </w:r>
    </w:p>
  </w:footnote>
  <w:footnote w:type="continuationSeparator" w:id="0">
    <w:p w14:paraId="62DF7614" w14:textId="77777777" w:rsidR="00411A18" w:rsidRDefault="00411A18" w:rsidP="00D720CF">
      <w:r>
        <w:continuationSeparator/>
      </w:r>
    </w:p>
  </w:footnote>
  <w:footnote w:type="continuationNotice" w:id="1">
    <w:p w14:paraId="73578D6A" w14:textId="77777777" w:rsidR="00411A18" w:rsidRDefault="00411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73025"/>
      <w:docPartObj>
        <w:docPartGallery w:val="Page Numbers (Top of Page)"/>
        <w:docPartUnique/>
      </w:docPartObj>
    </w:sdtPr>
    <w:sdtEndPr/>
    <w:sdtContent>
      <w:p w14:paraId="091175A6" w14:textId="63280799" w:rsidR="005D4CE1" w:rsidRDefault="005D4CE1">
        <w:pPr>
          <w:pStyle w:val="Header"/>
          <w:jc w:val="right"/>
        </w:pPr>
        <w:r>
          <w:fldChar w:fldCharType="begin"/>
        </w:r>
        <w:r>
          <w:instrText xml:space="preserve"> PAGE   \* MERGEFORMAT </w:instrText>
        </w:r>
        <w:r>
          <w:fldChar w:fldCharType="separate"/>
        </w:r>
        <w:r w:rsidR="00E70C49">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C49"/>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F99C1-EFBC-4E3D-A3DD-A80963ED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2016-12-15T15:04:00Z</dcterms:created>
  <dcterms:modified xsi:type="dcterms:W3CDTF">2016-12-15T15:04:00Z</dcterms:modified>
</cp:coreProperties>
</file>