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736F" w14:textId="77777777" w:rsidR="006C2C17" w:rsidRDefault="006C2C17" w:rsidP="00D720CF">
      <w:r>
        <w:separator/>
      </w:r>
    </w:p>
  </w:endnote>
  <w:endnote w:type="continuationSeparator" w:id="0">
    <w:p w14:paraId="3E2C7812" w14:textId="77777777" w:rsidR="006C2C17" w:rsidRDefault="006C2C17" w:rsidP="00D720CF">
      <w:r>
        <w:continuationSeparator/>
      </w:r>
    </w:p>
  </w:endnote>
  <w:endnote w:type="continuationNotice" w:id="1">
    <w:p w14:paraId="68BE54EE" w14:textId="77777777" w:rsidR="006C2C17" w:rsidRDefault="006C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6F66891C" w:rsidR="00147340" w:rsidRPr="00403F83" w:rsidRDefault="00403F83" w:rsidP="00403F83">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421EE772" w:rsidR="005D4CE1" w:rsidRPr="00403F83" w:rsidRDefault="00403F83" w:rsidP="00403F83">
    <w:pPr>
      <w:pStyle w:val="Footer"/>
      <w:jc w:val="right"/>
      <w:rPr>
        <w:sz w:val="20"/>
      </w:rPr>
    </w:pPr>
    <w:r w:rsidRPr="00277AFA">
      <w:rPr>
        <w:sz w:val="20"/>
      </w:rPr>
      <w:t>(06/2017)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935E" w14:textId="77777777" w:rsidR="006C2C17" w:rsidRDefault="006C2C17" w:rsidP="00D720CF">
      <w:r>
        <w:separator/>
      </w:r>
    </w:p>
  </w:footnote>
  <w:footnote w:type="continuationSeparator" w:id="0">
    <w:p w14:paraId="351A01BF" w14:textId="77777777" w:rsidR="006C2C17" w:rsidRDefault="006C2C17" w:rsidP="00D720CF">
      <w:r>
        <w:continuationSeparator/>
      </w:r>
    </w:p>
  </w:footnote>
  <w:footnote w:type="continuationNotice" w:id="1">
    <w:p w14:paraId="43DCC566" w14:textId="77777777" w:rsidR="006C2C17" w:rsidRDefault="006C2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056C5AD3" w:rsidR="005D4CE1" w:rsidRDefault="005D4CE1">
        <w:pPr>
          <w:pStyle w:val="Header"/>
          <w:jc w:val="right"/>
        </w:pPr>
        <w:r>
          <w:fldChar w:fldCharType="begin"/>
        </w:r>
        <w:r>
          <w:instrText xml:space="preserve"> PAGE   \* MERGEFORMAT </w:instrText>
        </w:r>
        <w:r>
          <w:fldChar w:fldCharType="separate"/>
        </w:r>
        <w:r w:rsidR="00595255">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255"/>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FD053-4F23-4449-9522-D2E72557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2016-12-15T15:05:00Z</dcterms:created>
  <dcterms:modified xsi:type="dcterms:W3CDTF">2016-12-15T15:05:00Z</dcterms:modified>
</cp:coreProperties>
</file>