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FCA3D2F" w:rsidR="003C2426" w:rsidRPr="004F693A" w:rsidRDefault="00555C12" w:rsidP="004F693A">
      <w:pPr>
        <w:spacing w:line="480" w:lineRule="auto"/>
      </w:pPr>
      <w:r w:rsidRPr="001014D3">
        <w:rPr>
          <w:b/>
        </w:rPr>
        <w:t>Attachment</w:t>
      </w:r>
      <w:r w:rsidR="00D87E26" w:rsidRPr="001014D3">
        <w:rPr>
          <w:b/>
        </w:rPr>
        <w:t>:</w:t>
      </w:r>
      <w:r w:rsidR="00D87E26" w:rsidRPr="0088041B">
        <w:t xml:space="preserve">  Certification form HUD-XXXXX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29AA" w14:textId="77777777" w:rsidR="00E760B2" w:rsidRDefault="00E760B2" w:rsidP="00D720CF">
      <w:r>
        <w:separator/>
      </w:r>
    </w:p>
  </w:endnote>
  <w:endnote w:type="continuationSeparator" w:id="0">
    <w:p w14:paraId="6A0811E9" w14:textId="77777777" w:rsidR="00E760B2" w:rsidRDefault="00E760B2" w:rsidP="00D720CF">
      <w:r>
        <w:continuationSeparator/>
      </w:r>
    </w:p>
  </w:endnote>
  <w:endnote w:type="continuationNotice" w:id="1">
    <w:p w14:paraId="7B925CBB" w14:textId="77777777" w:rsidR="00E760B2" w:rsidRDefault="00E7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191BB792" w:rsidR="00277AFA" w:rsidRPr="00277AFA" w:rsidRDefault="00277AFA" w:rsidP="00277AFA">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57B64859" w:rsidR="005D4CE1" w:rsidRPr="00277AFA" w:rsidRDefault="00277AFA" w:rsidP="00277AFA">
    <w:pPr>
      <w:pStyle w:val="Footer"/>
      <w:jc w:val="right"/>
      <w:rPr>
        <w:sz w:val="20"/>
      </w:rPr>
    </w:pPr>
    <w:r w:rsidRPr="00277AFA">
      <w:rPr>
        <w:sz w:val="20"/>
      </w:rPr>
      <w:t>(06/2017)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25AC" w14:textId="77777777" w:rsidR="00E760B2" w:rsidRDefault="00E760B2" w:rsidP="00D720CF">
      <w:r>
        <w:separator/>
      </w:r>
    </w:p>
  </w:footnote>
  <w:footnote w:type="continuationSeparator" w:id="0">
    <w:p w14:paraId="3E2CB874" w14:textId="77777777" w:rsidR="00E760B2" w:rsidRDefault="00E760B2" w:rsidP="00D720CF">
      <w:r>
        <w:continuationSeparator/>
      </w:r>
    </w:p>
  </w:footnote>
  <w:footnote w:type="continuationNotice" w:id="1">
    <w:p w14:paraId="0B779D4E" w14:textId="77777777" w:rsidR="00E760B2" w:rsidRDefault="00E760B2"/>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28180D8E" w:rsidR="005D4CE1" w:rsidRDefault="005D4CE1">
        <w:pPr>
          <w:pStyle w:val="Header"/>
          <w:jc w:val="right"/>
        </w:pPr>
        <w:r>
          <w:fldChar w:fldCharType="begin"/>
        </w:r>
        <w:r>
          <w:instrText xml:space="preserve"> PAGE   \* MERGEFORMAT </w:instrText>
        </w:r>
        <w:r>
          <w:fldChar w:fldCharType="separate"/>
        </w:r>
        <w:r w:rsidR="004A2743">
          <w:rPr>
            <w:noProof/>
          </w:rPr>
          <w:t>5</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743"/>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B2481-C902-4B0E-BEBC-2A91A525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2016-12-15T15:02:00Z</dcterms:created>
  <dcterms:modified xsi:type="dcterms:W3CDTF">2016-12-15T15:02:00Z</dcterms:modified>
</cp:coreProperties>
</file>