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D75C" w14:textId="77777777" w:rsidR="00D96F13" w:rsidRDefault="00D96F13" w:rsidP="00D720CF">
      <w:r>
        <w:separator/>
      </w:r>
    </w:p>
  </w:endnote>
  <w:endnote w:type="continuationSeparator" w:id="0">
    <w:p w14:paraId="3A8135DF" w14:textId="77777777" w:rsidR="00D96F13" w:rsidRDefault="00D96F13" w:rsidP="00D720CF">
      <w:r>
        <w:continuationSeparator/>
      </w:r>
    </w:p>
  </w:endnote>
  <w:endnote w:type="continuationNotice" w:id="1">
    <w:p w14:paraId="3806A99A" w14:textId="77777777" w:rsidR="00D96F13" w:rsidRDefault="00D96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0485F" w14:textId="77777777" w:rsidR="00D96F13" w:rsidRDefault="00D96F13" w:rsidP="00D720CF">
      <w:r>
        <w:separator/>
      </w:r>
    </w:p>
  </w:footnote>
  <w:footnote w:type="continuationSeparator" w:id="0">
    <w:p w14:paraId="16B93B19" w14:textId="77777777" w:rsidR="00D96F13" w:rsidRDefault="00D96F13" w:rsidP="00D720CF">
      <w:r>
        <w:continuationSeparator/>
      </w:r>
    </w:p>
  </w:footnote>
  <w:footnote w:type="continuationNotice" w:id="1">
    <w:p w14:paraId="7EAF94FD" w14:textId="77777777" w:rsidR="00D96F13" w:rsidRDefault="00D96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475EFC0A" w:rsidR="005D4CE1" w:rsidRDefault="005D4CE1">
        <w:pPr>
          <w:pStyle w:val="Header"/>
          <w:jc w:val="right"/>
        </w:pPr>
        <w:r>
          <w:fldChar w:fldCharType="begin"/>
        </w:r>
        <w:r>
          <w:instrText xml:space="preserve"> PAGE   \* MERGEFORMAT </w:instrText>
        </w:r>
        <w:r>
          <w:fldChar w:fldCharType="separate"/>
        </w:r>
        <w:r w:rsidR="00015ED7">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5ED7"/>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3F"/>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6F13"/>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4880A-02D9-4A09-88F5-36771635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2017-09-13T17:31:00Z</dcterms:created>
  <dcterms:modified xsi:type="dcterms:W3CDTF">2017-09-13T17:31:00Z</dcterms:modified>
</cp:coreProperties>
</file>